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6CF" w14:textId="77777777" w:rsidR="00623C31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Снизошел Он ко мне,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Чтобы вместе со мной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По пескам расскаленным шагать.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Чтоб меня научать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Жизнью жить неземной,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Чтоб о небе мне всё рассказать. </w:t>
      </w:r>
    </w:p>
    <w:p w14:paraId="07F4BD4F" w14:textId="77777777" w:rsidR="00623C31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пришедши ко мне,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Он мне в душу принёс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Столько чудного мира, покоя,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Столько радостных дум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восторженных грёз,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Столько неги, прохлады средь зноя.</w:t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p w14:paraId="530F2576" w14:textId="77777777" w:rsidR="00623C31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И теперь одесную идёт Он со мной,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Oн небесный, а я - вся земная,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И когда устаю на дороге земной,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Я с Тобой, Он мне шепчет, родная. </w:t>
      </w:r>
    </w:p>
    <w:p w14:paraId="071D0EB1" w14:textId="77777777" w:rsidR="00623C31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Ведь Я так же как ты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Уставал на пути,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как ты и Я плакал душою,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lastRenderedPageBreak/>
        <w:t xml:space="preserve">Не печалься, к Oтчизне веду тебя Я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К той желанной, небесной и чудной.</w:t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p w14:paraId="00C94238" w14:textId="77777777" w:rsidR="00623C31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С каждым часом во мне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Будет всё умирать,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Всё душевное в жизни моей.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Буду силой Твоей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Oт себя удалять,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Что не славило Имя Твоё. </w:t>
      </w:r>
    </w:p>
    <w:p w14:paraId="43FE0E5F" w14:textId="77777777" w:rsidR="00623C31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с тех пор совсем рядом </w:t>
      </w:r>
      <w:r w:rsidRPr="00623C31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Идёт Он со мной, </w:t>
      </w:r>
      <w:r w:rsidRPr="00623C31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Он небесный, а я вся земная. </w:t>
      </w:r>
      <w:r w:rsidRPr="00623C31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когда устаю на дороге земной, </w:t>
      </w:r>
      <w:r w:rsidRPr="00623C31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Я с Тобой, Он мне шепчет, родная. </w:t>
      </w:r>
    </w:p>
    <w:p w14:paraId="12A84B72" w14:textId="5BB014B3" w:rsidR="00534519" w:rsidRPr="00623C31" w:rsidRDefault="00623C31" w:rsidP="00623C31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Ведь Я так же как ты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Уставал на пути,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как ты и Я плакал душою,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Не печалься, к Oтчизне веду тебя Я </w:t>
      </w:r>
      <w:r w:rsidRPr="00623C31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3C31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К той желанной, небесной и чудной.</w:t>
      </w:r>
      <w:r w:rsidRPr="00623C31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sectPr w:rsidR="00534519" w:rsidRPr="00623C3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7316839">
    <w:abstractNumId w:val="8"/>
  </w:num>
  <w:num w:numId="2" w16cid:durableId="1404136022">
    <w:abstractNumId w:val="6"/>
  </w:num>
  <w:num w:numId="3" w16cid:durableId="1341857483">
    <w:abstractNumId w:val="5"/>
  </w:num>
  <w:num w:numId="4" w16cid:durableId="788745269">
    <w:abstractNumId w:val="4"/>
  </w:num>
  <w:num w:numId="5" w16cid:durableId="1033187146">
    <w:abstractNumId w:val="7"/>
  </w:num>
  <w:num w:numId="6" w16cid:durableId="1006442710">
    <w:abstractNumId w:val="3"/>
  </w:num>
  <w:num w:numId="7" w16cid:durableId="483474313">
    <w:abstractNumId w:val="2"/>
  </w:num>
  <w:num w:numId="8" w16cid:durableId="2102144299">
    <w:abstractNumId w:val="1"/>
  </w:num>
  <w:num w:numId="9" w16cid:durableId="53851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4519"/>
    <w:rsid w:val="00623C31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4583BE3-E7A5-4120-8443-BE930BE1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2024-03-02T07:18:00Z</dcterms:modified>
  <cp:category/>
</cp:coreProperties>
</file>